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6F" w:rsidRDefault="009A156F" w:rsidP="00CB18E6">
      <w:pPr>
        <w:pStyle w:val="ac"/>
        <w:spacing w:before="0"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0678A3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Информационная справка о </w:t>
      </w:r>
      <w:r w:rsidR="000678A3">
        <w:rPr>
          <w:rFonts w:ascii="Times New Roman" w:hAnsi="Times New Roman" w:cs="Times New Roman"/>
          <w:sz w:val="28"/>
          <w:szCs w:val="28"/>
          <w:lang w:eastAsia="ar-SA"/>
        </w:rPr>
        <w:t xml:space="preserve">МАОУСШ </w:t>
      </w:r>
      <w:proofErr w:type="spellStart"/>
      <w:r w:rsidR="000678A3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0678A3">
        <w:rPr>
          <w:rFonts w:ascii="Times New Roman" w:hAnsi="Times New Roman" w:cs="Times New Roman"/>
          <w:sz w:val="28"/>
          <w:szCs w:val="28"/>
          <w:lang w:eastAsia="ar-SA"/>
        </w:rPr>
        <w:t>.П</w:t>
      </w:r>
      <w:proofErr w:type="gramEnd"/>
      <w:r w:rsidR="000678A3">
        <w:rPr>
          <w:rFonts w:ascii="Times New Roman" w:hAnsi="Times New Roman" w:cs="Times New Roman"/>
          <w:sz w:val="28"/>
          <w:szCs w:val="28"/>
          <w:lang w:eastAsia="ar-SA"/>
        </w:rPr>
        <w:t>есь</w:t>
      </w:r>
      <w:proofErr w:type="spellEnd"/>
    </w:p>
    <w:p w:rsidR="00DC270F" w:rsidRDefault="00DC270F" w:rsidP="00CB1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70F" w:rsidRDefault="00DC270F" w:rsidP="00DC270F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70F">
        <w:rPr>
          <w:rFonts w:ascii="Times New Roman" w:hAnsi="Times New Roman" w:cs="Times New Roman"/>
          <w:b/>
          <w:i/>
          <w:sz w:val="24"/>
          <w:szCs w:val="24"/>
        </w:rPr>
        <w:t>Характеристика материально-технической базы и учебно-методического обеспечения</w:t>
      </w:r>
    </w:p>
    <w:p w:rsidR="00472CDB" w:rsidRPr="00472CDB" w:rsidRDefault="00472CDB" w:rsidP="00472C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CDB">
        <w:rPr>
          <w:rFonts w:ascii="Times New Roman" w:hAnsi="Times New Roman" w:cs="Times New Roman"/>
          <w:b/>
          <w:i/>
          <w:sz w:val="24"/>
          <w:szCs w:val="24"/>
        </w:rPr>
        <w:t>МАОУСШ с. Песь</w:t>
      </w:r>
    </w:p>
    <w:p w:rsidR="00DC270F" w:rsidRPr="00DC270F" w:rsidRDefault="00DC270F" w:rsidP="00DC27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70F">
        <w:rPr>
          <w:rFonts w:ascii="Times New Roman" w:hAnsi="Times New Roman" w:cs="Times New Roman"/>
          <w:sz w:val="24"/>
          <w:szCs w:val="24"/>
        </w:rPr>
        <w:t>Для осуществления учебной деятельности имеется:</w:t>
      </w:r>
    </w:p>
    <w:p w:rsidR="00DC270F" w:rsidRDefault="00DC270F" w:rsidP="00DC2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0F">
        <w:rPr>
          <w:rFonts w:ascii="Times New Roman" w:hAnsi="Times New Roman" w:cs="Times New Roman"/>
          <w:sz w:val="24"/>
          <w:szCs w:val="24"/>
        </w:rPr>
        <w:t xml:space="preserve">- 20 учебных кабинетов, в том числе: </w:t>
      </w:r>
    </w:p>
    <w:p w:rsidR="00DC270F" w:rsidRDefault="00B8303B" w:rsidP="00B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03B">
        <w:rPr>
          <w:rFonts w:ascii="Times New Roman" w:hAnsi="Times New Roman" w:cs="Times New Roman"/>
          <w:i/>
          <w:sz w:val="24"/>
          <w:szCs w:val="24"/>
        </w:rPr>
        <w:t>кабинет физики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C270F">
        <w:rPr>
          <w:rFonts w:ascii="Times New Roman" w:hAnsi="Times New Roman" w:cs="Times New Roman"/>
          <w:sz w:val="24"/>
          <w:szCs w:val="24"/>
        </w:rPr>
        <w:t>22 р</w:t>
      </w:r>
      <w:r>
        <w:rPr>
          <w:rFonts w:ascii="Times New Roman" w:hAnsi="Times New Roman" w:cs="Times New Roman"/>
          <w:sz w:val="24"/>
          <w:szCs w:val="24"/>
        </w:rPr>
        <w:t>абочих места, оснащен интеракти</w:t>
      </w:r>
      <w:r w:rsidR="00DC27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C270F">
        <w:rPr>
          <w:rFonts w:ascii="Times New Roman" w:hAnsi="Times New Roman" w:cs="Times New Roman"/>
          <w:sz w:val="24"/>
          <w:szCs w:val="24"/>
        </w:rPr>
        <w:t>ой доской, проектором, компьютером учителя, 6 компьютер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352BB">
        <w:rPr>
          <w:rFonts w:ascii="Times New Roman" w:hAnsi="Times New Roman" w:cs="Times New Roman"/>
          <w:sz w:val="24"/>
          <w:szCs w:val="24"/>
        </w:rPr>
        <w:t xml:space="preserve"> </w:t>
      </w:r>
      <w:r w:rsidR="00DC270F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документ-камерой</w:t>
      </w:r>
      <w:proofErr w:type="gramEnd"/>
      <w:r>
        <w:rPr>
          <w:rFonts w:ascii="Times New Roman" w:hAnsi="Times New Roman" w:cs="Times New Roman"/>
          <w:sz w:val="24"/>
          <w:szCs w:val="24"/>
        </w:rPr>
        <w:t>, системой компьютерного голосования, музыкальным центром, МФУ, оборудованием для проведения лабораторных работ, интерактивными пособиями);</w:t>
      </w:r>
    </w:p>
    <w:p w:rsidR="00B8303B" w:rsidRPr="00DC270F" w:rsidRDefault="00B8303B" w:rsidP="00B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03B"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i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(22 рабочих места, оснащен проектором, компьютером учителя);</w:t>
      </w:r>
    </w:p>
    <w:p w:rsidR="00B8303B" w:rsidRDefault="00B8303B" w:rsidP="00B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(22 рабочих места, оснащен проектором, компьютером учителя);</w:t>
      </w:r>
    </w:p>
    <w:p w:rsidR="00B8303B" w:rsidRDefault="00B8303B" w:rsidP="00B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кабинет математики</w:t>
      </w:r>
      <w:r>
        <w:rPr>
          <w:rFonts w:ascii="Times New Roman" w:hAnsi="Times New Roman" w:cs="Times New Roman"/>
          <w:sz w:val="24"/>
          <w:szCs w:val="24"/>
        </w:rPr>
        <w:t xml:space="preserve"> (22 рабочих места, оснащен интерактивной доской, проектором, компьютером учителя, 7 компьютерами обучающихся, документ-камерой, системой компьютерного голосования, музыкальным центром, МФУ, геометрическими телами, интерактивными пособиями);</w:t>
      </w:r>
      <w:proofErr w:type="gramEnd"/>
    </w:p>
    <w:p w:rsidR="00B8303B" w:rsidRDefault="00B8303B" w:rsidP="00B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химии и биологии</w:t>
      </w:r>
      <w:r>
        <w:rPr>
          <w:rFonts w:ascii="Times New Roman" w:hAnsi="Times New Roman" w:cs="Times New Roman"/>
          <w:sz w:val="24"/>
          <w:szCs w:val="24"/>
        </w:rPr>
        <w:t xml:space="preserve"> (22 рабочих места, оснащен интерактивной доской, проектором, компьютером учителя, 6 компьютерами обучающихся,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документ-камерой</w:t>
      </w:r>
      <w:proofErr w:type="gramEnd"/>
      <w:r>
        <w:rPr>
          <w:rFonts w:ascii="Times New Roman" w:hAnsi="Times New Roman" w:cs="Times New Roman"/>
          <w:sz w:val="24"/>
          <w:szCs w:val="24"/>
        </w:rPr>
        <w:t>, системой компьютерного голосования, музыкальным центром, МФУ, оборудованием  и хим. препаратами для проведения лабораторных работ, интерактивными пособиями);</w:t>
      </w:r>
    </w:p>
    <w:p w:rsidR="00B8303B" w:rsidRDefault="00B8303B" w:rsidP="00B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литературы</w:t>
      </w:r>
      <w:r>
        <w:rPr>
          <w:rFonts w:ascii="Times New Roman" w:hAnsi="Times New Roman" w:cs="Times New Roman"/>
          <w:sz w:val="24"/>
          <w:szCs w:val="24"/>
        </w:rPr>
        <w:t xml:space="preserve"> (22 рабочих места, оснащен интерактивной доской, проектором, компьютером учителя,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документ-камерой</w:t>
      </w:r>
      <w:proofErr w:type="gramEnd"/>
      <w:r>
        <w:rPr>
          <w:rFonts w:ascii="Times New Roman" w:hAnsi="Times New Roman" w:cs="Times New Roman"/>
          <w:sz w:val="24"/>
          <w:szCs w:val="24"/>
        </w:rPr>
        <w:t>, музык</w:t>
      </w:r>
      <w:r w:rsidR="00D352BB">
        <w:rPr>
          <w:rFonts w:ascii="Times New Roman" w:hAnsi="Times New Roman" w:cs="Times New Roman"/>
          <w:sz w:val="24"/>
          <w:szCs w:val="24"/>
        </w:rPr>
        <w:t>альным центром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8303B" w:rsidRDefault="00B8303B" w:rsidP="00B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кабинет иностранного языка</w:t>
      </w:r>
      <w:r>
        <w:rPr>
          <w:rFonts w:ascii="Times New Roman" w:hAnsi="Times New Roman" w:cs="Times New Roman"/>
          <w:sz w:val="24"/>
          <w:szCs w:val="24"/>
        </w:rPr>
        <w:t xml:space="preserve"> (22 рабочих места, оснащен интерактивной доской, проектором, компьютером учителя, 2 компьютерами обучающихся);</w:t>
      </w:r>
      <w:proofErr w:type="gramEnd"/>
    </w:p>
    <w:p w:rsidR="00B8303B" w:rsidRDefault="00B8303B" w:rsidP="00B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кабинеты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(68 рабочих места, оснащены интерактивными досками, проекторами, компьютерами учителя, оборудование для проведения практических работ по окружающему миру);</w:t>
      </w:r>
    </w:p>
    <w:p w:rsidR="00D352BB" w:rsidRDefault="00D352BB" w:rsidP="00D35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кабинет технологии и информатики</w:t>
      </w:r>
      <w:r>
        <w:rPr>
          <w:rFonts w:ascii="Times New Roman" w:hAnsi="Times New Roman" w:cs="Times New Roman"/>
          <w:sz w:val="24"/>
          <w:szCs w:val="24"/>
        </w:rPr>
        <w:t xml:space="preserve"> (20 рабочих места, оснащен интерактивной комплексом, компьютером учителя, 10 компьютерами для обучающихся,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52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принтером,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квадракоптерами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3-мя наборами для изучения робототехники, шлемом виртуальной реальности, ручным и электроинструментом);</w:t>
      </w:r>
      <w:proofErr w:type="gramEnd"/>
    </w:p>
    <w:p w:rsidR="0032647E" w:rsidRDefault="0032647E" w:rsidP="00326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спортивный зал</w:t>
      </w:r>
      <w:r>
        <w:rPr>
          <w:rFonts w:ascii="Times New Roman" w:hAnsi="Times New Roman" w:cs="Times New Roman"/>
          <w:sz w:val="24"/>
          <w:szCs w:val="24"/>
        </w:rPr>
        <w:t xml:space="preserve"> (оснащен матами, баскетбольными и волейбольными мячами);</w:t>
      </w:r>
    </w:p>
    <w:p w:rsidR="00B8303B" w:rsidRDefault="00B8303B" w:rsidP="00B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47E" w:rsidRPr="0032647E" w:rsidRDefault="0032647E" w:rsidP="003264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47E">
        <w:rPr>
          <w:rFonts w:ascii="Times New Roman" w:hAnsi="Times New Roman" w:cs="Times New Roman"/>
          <w:i/>
          <w:sz w:val="24"/>
          <w:szCs w:val="24"/>
        </w:rPr>
        <w:t>Учебно-методическая база:</w:t>
      </w:r>
    </w:p>
    <w:p w:rsidR="0032647E" w:rsidRPr="0032647E" w:rsidRDefault="0032647E" w:rsidP="0032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7E">
        <w:rPr>
          <w:rFonts w:ascii="Times New Roman" w:hAnsi="Times New Roman" w:cs="Times New Roman"/>
          <w:sz w:val="24"/>
          <w:szCs w:val="24"/>
        </w:rPr>
        <w:t>– Обеспеченность реализуемой программы УМК – 100%, используемые УМК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47E">
        <w:rPr>
          <w:rFonts w:ascii="Times New Roman" w:hAnsi="Times New Roman" w:cs="Times New Roman"/>
          <w:sz w:val="24"/>
          <w:szCs w:val="24"/>
        </w:rPr>
        <w:t xml:space="preserve">соответствуют Федеральному перечню, преемственность </w:t>
      </w:r>
      <w:proofErr w:type="gramStart"/>
      <w:r w:rsidRPr="0032647E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32647E">
        <w:rPr>
          <w:rFonts w:ascii="Times New Roman" w:hAnsi="Times New Roman" w:cs="Times New Roman"/>
          <w:sz w:val="24"/>
          <w:szCs w:val="24"/>
        </w:rPr>
        <w:t xml:space="preserve"> УМК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47E">
        <w:rPr>
          <w:rFonts w:ascii="Times New Roman" w:hAnsi="Times New Roman" w:cs="Times New Roman"/>
          <w:sz w:val="24"/>
          <w:szCs w:val="24"/>
        </w:rPr>
        <w:t>частичная.</w:t>
      </w:r>
    </w:p>
    <w:p w:rsidR="0032647E" w:rsidRPr="0032647E" w:rsidRDefault="0032647E" w:rsidP="003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7E">
        <w:rPr>
          <w:rFonts w:ascii="Times New Roman" w:hAnsi="Times New Roman" w:cs="Times New Roman"/>
          <w:sz w:val="24"/>
          <w:szCs w:val="24"/>
        </w:rPr>
        <w:t>– Укомплектованность библиотечного фонда:</w:t>
      </w:r>
    </w:p>
    <w:p w:rsidR="0032647E" w:rsidRPr="0032647E" w:rsidRDefault="0032647E" w:rsidP="003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7E">
        <w:rPr>
          <w:rFonts w:ascii="Times New Roman" w:hAnsi="Times New Roman" w:cs="Times New Roman"/>
          <w:sz w:val="24"/>
          <w:szCs w:val="24"/>
        </w:rPr>
        <w:t>1) В библиотеке имеются читальный зал и книгохранилище</w:t>
      </w:r>
    </w:p>
    <w:p w:rsidR="0032647E" w:rsidRPr="0032647E" w:rsidRDefault="0032647E" w:rsidP="003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7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2647E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32647E">
        <w:rPr>
          <w:rFonts w:ascii="Times New Roman" w:hAnsi="Times New Roman" w:cs="Times New Roman"/>
          <w:sz w:val="24"/>
          <w:szCs w:val="24"/>
        </w:rPr>
        <w:t xml:space="preserve">: количество компьютеров – </w:t>
      </w:r>
      <w:r w:rsidR="00ED5A0D">
        <w:rPr>
          <w:rFonts w:ascii="Times New Roman" w:hAnsi="Times New Roman" w:cs="Times New Roman"/>
          <w:sz w:val="24"/>
          <w:szCs w:val="24"/>
        </w:rPr>
        <w:t>1</w:t>
      </w:r>
      <w:r w:rsidRPr="0032647E">
        <w:rPr>
          <w:rFonts w:ascii="Times New Roman" w:hAnsi="Times New Roman" w:cs="Times New Roman"/>
          <w:sz w:val="24"/>
          <w:szCs w:val="24"/>
        </w:rPr>
        <w:t>, локальная сеть, выход в Интернет</w:t>
      </w:r>
    </w:p>
    <w:p w:rsidR="0032647E" w:rsidRPr="0032647E" w:rsidRDefault="00ED5A0D" w:rsidP="003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647E" w:rsidRPr="0032647E">
        <w:rPr>
          <w:rFonts w:ascii="Times New Roman" w:hAnsi="Times New Roman" w:cs="Times New Roman"/>
          <w:sz w:val="24"/>
          <w:szCs w:val="24"/>
        </w:rPr>
        <w:t>) Анализ укомплектованности учебной, художественной, справочной</w:t>
      </w:r>
    </w:p>
    <w:p w:rsidR="0032647E" w:rsidRPr="0032647E" w:rsidRDefault="0032647E" w:rsidP="003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7E">
        <w:rPr>
          <w:rFonts w:ascii="Times New Roman" w:hAnsi="Times New Roman" w:cs="Times New Roman"/>
          <w:sz w:val="24"/>
          <w:szCs w:val="24"/>
        </w:rPr>
        <w:t>литературой:</w:t>
      </w:r>
    </w:p>
    <w:tbl>
      <w:tblPr>
        <w:tblW w:w="8804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1134"/>
        <w:gridCol w:w="1134"/>
        <w:gridCol w:w="1134"/>
      </w:tblGrid>
      <w:tr w:rsidR="0045720D" w:rsidRPr="0045720D" w:rsidTr="00B94989">
        <w:trPr>
          <w:trHeight w:val="53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Поступило экземпляров за отчетный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Выбыло экземпляров за отчетный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Состоит </w:t>
            </w:r>
            <w:proofErr w:type="spellStart"/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</w:t>
            </w:r>
            <w:proofErr w:type="gramStart"/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ров на конец отчетного года</w:t>
            </w:r>
          </w:p>
        </w:tc>
      </w:tr>
      <w:tr w:rsidR="0045720D" w:rsidRPr="0045720D" w:rsidTr="00B94989">
        <w:trPr>
          <w:trHeight w:val="35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20D" w:rsidRPr="0045720D" w:rsidRDefault="0045720D" w:rsidP="00457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библиотечного (книжного) фонда – </w:t>
            </w: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всего (сумма строк 06 – 09)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1,706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11,820</w:t>
            </w:r>
          </w:p>
        </w:tc>
      </w:tr>
      <w:tr w:rsidR="0045720D" w:rsidRPr="0045720D" w:rsidTr="00B94989">
        <w:trPr>
          <w:trHeight w:val="35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него:</w:t>
            </w: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2,218</w:t>
            </w:r>
          </w:p>
        </w:tc>
      </w:tr>
      <w:tr w:rsidR="0045720D" w:rsidRPr="0045720D" w:rsidTr="00B94989">
        <w:trPr>
          <w:trHeight w:val="21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учебные пособия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720D" w:rsidRPr="0045720D" w:rsidTr="00B94989">
        <w:trPr>
          <w:trHeight w:val="21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9,102</w:t>
            </w:r>
          </w:p>
        </w:tc>
      </w:tr>
      <w:tr w:rsidR="0045720D" w:rsidRPr="0045720D" w:rsidTr="00B94989">
        <w:trPr>
          <w:trHeight w:val="21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справочный материал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5720D" w:rsidRPr="0045720D" w:rsidTr="00B94989">
        <w:trPr>
          <w:trHeight w:val="35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строки 01:</w:t>
            </w: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печатные издания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1,706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11,670</w:t>
            </w:r>
          </w:p>
        </w:tc>
      </w:tr>
      <w:tr w:rsidR="0045720D" w:rsidRPr="0045720D" w:rsidTr="00B94989">
        <w:trPr>
          <w:trHeight w:val="21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аудиовизуальные документы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720D" w:rsidRPr="0045720D" w:rsidTr="00B94989">
        <w:trPr>
          <w:trHeight w:val="21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на микроформах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20D" w:rsidRPr="0045720D" w:rsidTr="00B94989">
        <w:trPr>
          <w:trHeight w:val="21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документы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2CDB" w:rsidRDefault="00472CDB" w:rsidP="00472C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Филиал МАОУСШ с. Песь в д. Миголощи</w:t>
      </w:r>
    </w:p>
    <w:p w:rsidR="00472CDB" w:rsidRPr="00472CDB" w:rsidRDefault="00472CDB" w:rsidP="00472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DB">
        <w:rPr>
          <w:rFonts w:ascii="Times New Roman" w:hAnsi="Times New Roman" w:cs="Times New Roman"/>
          <w:i/>
          <w:sz w:val="24"/>
          <w:szCs w:val="24"/>
        </w:rPr>
        <w:t>кабинет физики</w:t>
      </w:r>
      <w:r w:rsidRPr="00472CDB">
        <w:rPr>
          <w:rFonts w:ascii="Times New Roman" w:hAnsi="Times New Roman" w:cs="Times New Roman"/>
          <w:sz w:val="24"/>
          <w:szCs w:val="24"/>
        </w:rPr>
        <w:t> (12 рабочих мест, оснащён компьютером учителя, оборудованием</w:t>
      </w:r>
      <w:proofErr w:type="gramEnd"/>
    </w:p>
    <w:p w:rsidR="00472CDB" w:rsidRPr="00472CDB" w:rsidRDefault="00472CDB" w:rsidP="0047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для проведения лабо</w:t>
      </w:r>
      <w:r>
        <w:rPr>
          <w:rFonts w:ascii="Times New Roman" w:hAnsi="Times New Roman" w:cs="Times New Roman"/>
          <w:sz w:val="24"/>
          <w:szCs w:val="24"/>
        </w:rPr>
        <w:t>раторных работ</w:t>
      </w:r>
      <w:r w:rsidRPr="00472CDB">
        <w:rPr>
          <w:rFonts w:ascii="Times New Roman" w:hAnsi="Times New Roman" w:cs="Times New Roman"/>
          <w:sz w:val="24"/>
          <w:szCs w:val="24"/>
        </w:rPr>
        <w:t>)</w:t>
      </w:r>
    </w:p>
    <w:p w:rsidR="00472CDB" w:rsidRPr="00472CDB" w:rsidRDefault="00472CDB" w:rsidP="0047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CDB">
        <w:rPr>
          <w:rFonts w:ascii="Times New Roman" w:hAnsi="Times New Roman" w:cs="Times New Roman"/>
          <w:i/>
          <w:sz w:val="24"/>
          <w:szCs w:val="24"/>
        </w:rPr>
        <w:t>кабинет биологии, географии   и химии</w:t>
      </w:r>
      <w:r w:rsidRPr="00472CDB">
        <w:rPr>
          <w:rFonts w:ascii="Times New Roman" w:hAnsi="Times New Roman" w:cs="Times New Roman"/>
          <w:sz w:val="24"/>
          <w:szCs w:val="24"/>
        </w:rPr>
        <w:t>  (12 рабочих мест, оснащён компьютером</w:t>
      </w:r>
      <w:proofErr w:type="gramEnd"/>
    </w:p>
    <w:p w:rsidR="00472CDB" w:rsidRPr="00472CDB" w:rsidRDefault="00472CDB" w:rsidP="0047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учителя, оборудованием дл</w:t>
      </w:r>
      <w:r>
        <w:rPr>
          <w:rFonts w:ascii="Times New Roman" w:hAnsi="Times New Roman" w:cs="Times New Roman"/>
          <w:sz w:val="24"/>
          <w:szCs w:val="24"/>
        </w:rPr>
        <w:t>я проведения лабораторных работ</w:t>
      </w:r>
      <w:r w:rsidRPr="00472CDB">
        <w:rPr>
          <w:rFonts w:ascii="Times New Roman" w:hAnsi="Times New Roman" w:cs="Times New Roman"/>
          <w:sz w:val="24"/>
          <w:szCs w:val="24"/>
        </w:rPr>
        <w:t>)</w:t>
      </w:r>
    </w:p>
    <w:p w:rsidR="00472CDB" w:rsidRPr="00472CDB" w:rsidRDefault="00472CDB" w:rsidP="00472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DB">
        <w:rPr>
          <w:rFonts w:ascii="Times New Roman" w:hAnsi="Times New Roman" w:cs="Times New Roman"/>
          <w:i/>
          <w:sz w:val="24"/>
          <w:szCs w:val="24"/>
        </w:rPr>
        <w:t>кабинет информатики</w:t>
      </w:r>
      <w:r w:rsidRPr="00472CDB">
        <w:rPr>
          <w:rFonts w:ascii="Times New Roman" w:hAnsi="Times New Roman" w:cs="Times New Roman"/>
          <w:sz w:val="24"/>
          <w:szCs w:val="24"/>
        </w:rPr>
        <w:t> (8   рабочих   мест,   оснащён   компьютером   учителя,   3</w:t>
      </w:r>
      <w:proofErr w:type="gramEnd"/>
    </w:p>
    <w:p w:rsidR="00472CDB" w:rsidRPr="00472CDB" w:rsidRDefault="00472CDB" w:rsidP="0047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компьютерами 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2CDB">
        <w:rPr>
          <w:rFonts w:ascii="Times New Roman" w:hAnsi="Times New Roman" w:cs="Times New Roman"/>
          <w:sz w:val="24"/>
          <w:szCs w:val="24"/>
        </w:rPr>
        <w:t>)</w:t>
      </w:r>
    </w:p>
    <w:p w:rsidR="00472CDB" w:rsidRPr="00472CDB" w:rsidRDefault="00472CDB" w:rsidP="00472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DB">
        <w:rPr>
          <w:rFonts w:ascii="Times New Roman" w:hAnsi="Times New Roman" w:cs="Times New Roman"/>
          <w:i/>
          <w:sz w:val="24"/>
          <w:szCs w:val="24"/>
        </w:rPr>
        <w:t>кабинет иностранного языка</w:t>
      </w:r>
      <w:r w:rsidRPr="00472CDB">
        <w:rPr>
          <w:rFonts w:ascii="Times New Roman" w:hAnsi="Times New Roman" w:cs="Times New Roman"/>
          <w:sz w:val="24"/>
          <w:szCs w:val="24"/>
        </w:rPr>
        <w:t xml:space="preserve"> (12 рабочих мест, оснащён   компьютером учителя,</w:t>
      </w:r>
      <w:proofErr w:type="gramEnd"/>
    </w:p>
    <w:p w:rsidR="00472CDB" w:rsidRPr="00472CDB" w:rsidRDefault="00472CDB" w:rsidP="0047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музыкальным центром</w:t>
      </w:r>
      <w:r w:rsidRPr="00472CDB">
        <w:rPr>
          <w:rFonts w:ascii="Times New Roman" w:hAnsi="Times New Roman" w:cs="Times New Roman"/>
          <w:sz w:val="24"/>
          <w:szCs w:val="24"/>
        </w:rPr>
        <w:t>)</w:t>
      </w:r>
    </w:p>
    <w:p w:rsidR="00472CDB" w:rsidRPr="00472CDB" w:rsidRDefault="00472CDB" w:rsidP="00472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i/>
          <w:sz w:val="24"/>
          <w:szCs w:val="24"/>
        </w:rPr>
        <w:t>кабинет истории</w:t>
      </w:r>
      <w:r w:rsidRPr="00472CDB">
        <w:rPr>
          <w:rFonts w:ascii="Times New Roman" w:hAnsi="Times New Roman" w:cs="Times New Roman"/>
          <w:sz w:val="24"/>
          <w:szCs w:val="24"/>
        </w:rPr>
        <w:t xml:space="preserve"> (12 рабочих мес</w:t>
      </w:r>
      <w:r>
        <w:rPr>
          <w:rFonts w:ascii="Times New Roman" w:hAnsi="Times New Roman" w:cs="Times New Roman"/>
          <w:sz w:val="24"/>
          <w:szCs w:val="24"/>
        </w:rPr>
        <w:t>т, оснащён  компьютером учителя</w:t>
      </w:r>
      <w:r w:rsidRPr="00472CDB">
        <w:rPr>
          <w:rFonts w:ascii="Times New Roman" w:hAnsi="Times New Roman" w:cs="Times New Roman"/>
          <w:sz w:val="24"/>
          <w:szCs w:val="24"/>
        </w:rPr>
        <w:t>)</w:t>
      </w:r>
    </w:p>
    <w:p w:rsidR="00472CDB" w:rsidRPr="00472CDB" w:rsidRDefault="00472CDB" w:rsidP="00472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DB">
        <w:rPr>
          <w:rFonts w:ascii="Times New Roman" w:hAnsi="Times New Roman" w:cs="Times New Roman"/>
          <w:i/>
          <w:sz w:val="24"/>
          <w:szCs w:val="24"/>
        </w:rPr>
        <w:t>кабинет русского языка и литературы</w:t>
      </w:r>
      <w:r w:rsidRPr="00472CDB">
        <w:rPr>
          <w:rFonts w:ascii="Times New Roman" w:hAnsi="Times New Roman" w:cs="Times New Roman"/>
          <w:sz w:val="24"/>
          <w:szCs w:val="24"/>
        </w:rPr>
        <w:t> (12 рабочих мест, оснащён   компьютером</w:t>
      </w:r>
      <w:proofErr w:type="gramEnd"/>
    </w:p>
    <w:p w:rsidR="00472CDB" w:rsidRPr="00472CDB" w:rsidRDefault="00472CDB" w:rsidP="0047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учителя);</w:t>
      </w:r>
    </w:p>
    <w:p w:rsidR="00472CDB" w:rsidRPr="00472CDB" w:rsidRDefault="00472CDB" w:rsidP="00472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i/>
          <w:sz w:val="24"/>
          <w:szCs w:val="24"/>
        </w:rPr>
        <w:t>кабинет математики</w:t>
      </w:r>
      <w:r w:rsidRPr="00472CDB">
        <w:rPr>
          <w:rFonts w:ascii="Times New Roman" w:hAnsi="Times New Roman" w:cs="Times New Roman"/>
          <w:sz w:val="24"/>
          <w:szCs w:val="24"/>
        </w:rPr>
        <w:t xml:space="preserve"> (12 рабочих ме</w:t>
      </w:r>
      <w:r>
        <w:rPr>
          <w:rFonts w:ascii="Times New Roman" w:hAnsi="Times New Roman" w:cs="Times New Roman"/>
          <w:sz w:val="24"/>
          <w:szCs w:val="24"/>
        </w:rPr>
        <w:t>ст, оснащён компьютером учителя</w:t>
      </w:r>
      <w:r w:rsidRPr="00472CDB">
        <w:rPr>
          <w:rFonts w:ascii="Times New Roman" w:hAnsi="Times New Roman" w:cs="Times New Roman"/>
          <w:sz w:val="24"/>
          <w:szCs w:val="24"/>
        </w:rPr>
        <w:t>)</w:t>
      </w:r>
    </w:p>
    <w:p w:rsidR="00472CDB" w:rsidRPr="00472CDB" w:rsidRDefault="00472CDB" w:rsidP="00472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DB">
        <w:rPr>
          <w:rFonts w:ascii="Times New Roman" w:hAnsi="Times New Roman" w:cs="Times New Roman"/>
          <w:i/>
          <w:sz w:val="24"/>
          <w:szCs w:val="24"/>
        </w:rPr>
        <w:t>кабинет начальных классов</w:t>
      </w:r>
      <w:r w:rsidRPr="00472CDB">
        <w:rPr>
          <w:rFonts w:ascii="Times New Roman" w:hAnsi="Times New Roman" w:cs="Times New Roman"/>
          <w:sz w:val="24"/>
          <w:szCs w:val="24"/>
        </w:rPr>
        <w:t xml:space="preserve"> (12   рабочих  мест,   оснащён  интерактивной  доской,</w:t>
      </w:r>
      <w:proofErr w:type="gramEnd"/>
    </w:p>
    <w:p w:rsidR="00472CDB" w:rsidRPr="00472CDB" w:rsidRDefault="00472CDB" w:rsidP="0047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ом учителя, музыкальным центром</w:t>
      </w:r>
      <w:r w:rsidRPr="00472CDB">
        <w:rPr>
          <w:rFonts w:ascii="Times New Roman" w:hAnsi="Times New Roman" w:cs="Times New Roman"/>
          <w:sz w:val="24"/>
          <w:szCs w:val="24"/>
        </w:rPr>
        <w:t>)</w:t>
      </w:r>
    </w:p>
    <w:p w:rsidR="00472CDB" w:rsidRPr="00472CDB" w:rsidRDefault="00472CDB" w:rsidP="0047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CDB">
        <w:rPr>
          <w:rFonts w:ascii="Times New Roman" w:hAnsi="Times New Roman" w:cs="Times New Roman"/>
          <w:i/>
          <w:sz w:val="24"/>
          <w:szCs w:val="24"/>
        </w:rPr>
        <w:t>кабинет начальных классов</w:t>
      </w:r>
      <w:r w:rsidRPr="00472CDB">
        <w:rPr>
          <w:rFonts w:ascii="Times New Roman" w:hAnsi="Times New Roman" w:cs="Times New Roman"/>
          <w:sz w:val="24"/>
          <w:szCs w:val="24"/>
        </w:rPr>
        <w:t xml:space="preserve"> (12  рабочих  мест,  оснащён интерактивной  доской,</w:t>
      </w:r>
      <w:proofErr w:type="gramEnd"/>
    </w:p>
    <w:p w:rsidR="00472CDB" w:rsidRPr="00472CDB" w:rsidRDefault="00472CDB" w:rsidP="0047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ом учителя, музыкальным центром</w:t>
      </w:r>
      <w:r w:rsidRPr="00472CDB">
        <w:rPr>
          <w:rFonts w:ascii="Times New Roman" w:hAnsi="Times New Roman" w:cs="Times New Roman"/>
          <w:sz w:val="24"/>
          <w:szCs w:val="24"/>
        </w:rPr>
        <w:t>)</w:t>
      </w:r>
    </w:p>
    <w:p w:rsidR="00472CDB" w:rsidRPr="00472CDB" w:rsidRDefault="00472CDB" w:rsidP="00472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i/>
          <w:sz w:val="24"/>
          <w:szCs w:val="24"/>
        </w:rPr>
        <w:t> физкультурный зал</w:t>
      </w:r>
      <w:r w:rsidRPr="00472CDB">
        <w:rPr>
          <w:rFonts w:ascii="Times New Roman" w:hAnsi="Times New Roman" w:cs="Times New Roman"/>
          <w:sz w:val="24"/>
          <w:szCs w:val="24"/>
        </w:rPr>
        <w:t xml:space="preserve"> 152 кв.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DB">
        <w:rPr>
          <w:rFonts w:ascii="Times New Roman" w:hAnsi="Times New Roman" w:cs="Times New Roman"/>
          <w:sz w:val="24"/>
          <w:szCs w:val="24"/>
        </w:rPr>
        <w:t>(оснащён   спортивным   оборудованием  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DB">
        <w:rPr>
          <w:rFonts w:ascii="Times New Roman" w:hAnsi="Times New Roman" w:cs="Times New Roman"/>
          <w:sz w:val="24"/>
          <w:szCs w:val="24"/>
        </w:rPr>
        <w:t>провед</w:t>
      </w:r>
      <w:r>
        <w:rPr>
          <w:rFonts w:ascii="Times New Roman" w:hAnsi="Times New Roman" w:cs="Times New Roman"/>
          <w:sz w:val="24"/>
          <w:szCs w:val="24"/>
        </w:rPr>
        <w:t>ения уроков физической культуры</w:t>
      </w:r>
      <w:r w:rsidRPr="00472C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70F" w:rsidRDefault="00DC270F" w:rsidP="003264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4D48" w:rsidRPr="00A74D48" w:rsidRDefault="00A74D48" w:rsidP="0069116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162" w:rsidRDefault="003A1250" w:rsidP="00CD46AB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Подвоз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A1250" w:rsidRPr="003A1250" w:rsidRDefault="003A1250" w:rsidP="003A1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Подвоз обучающихся МАОУСШ с. Песь осуществляется  по маршруту </w:t>
      </w:r>
      <w:r w:rsidRPr="003A1250">
        <w:rPr>
          <w:rFonts w:ascii="Times New Roman" w:hAnsi="Times New Roman" w:cs="Times New Roman"/>
          <w:sz w:val="24"/>
          <w:szCs w:val="24"/>
        </w:rPr>
        <w:t>с. Песь-</w:t>
      </w:r>
      <w:proofErr w:type="spellStart"/>
      <w:r w:rsidRPr="003A125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A125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1250">
        <w:rPr>
          <w:rFonts w:ascii="Times New Roman" w:hAnsi="Times New Roman" w:cs="Times New Roman"/>
          <w:sz w:val="24"/>
          <w:szCs w:val="24"/>
        </w:rPr>
        <w:t>есь</w:t>
      </w:r>
      <w:proofErr w:type="spellEnd"/>
      <w:r w:rsidRPr="003A12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1250">
        <w:rPr>
          <w:rFonts w:ascii="Times New Roman" w:hAnsi="Times New Roman" w:cs="Times New Roman"/>
          <w:sz w:val="24"/>
          <w:szCs w:val="24"/>
        </w:rPr>
        <w:t>п.Лесное-с.Песь</w:t>
      </w:r>
      <w:proofErr w:type="spellEnd"/>
      <w:r w:rsidRPr="003A1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автобусом </w:t>
      </w:r>
      <w:r w:rsidRPr="003A1250">
        <w:rPr>
          <w:rFonts w:ascii="Times New Roman" w:hAnsi="Times New Roman" w:cs="Times New Roman"/>
          <w:sz w:val="24"/>
          <w:szCs w:val="24"/>
        </w:rPr>
        <w:t>ПАЗ 32053-70</w:t>
      </w:r>
      <w:r w:rsidR="00E40C17">
        <w:rPr>
          <w:rFonts w:ascii="Times New Roman" w:hAnsi="Times New Roman" w:cs="Times New Roman"/>
          <w:sz w:val="24"/>
          <w:szCs w:val="24"/>
        </w:rPr>
        <w:t xml:space="preserve"> 2013 года выпуска</w:t>
      </w:r>
      <w:r>
        <w:rPr>
          <w:rFonts w:ascii="Times New Roman" w:hAnsi="Times New Roman" w:cs="Times New Roman"/>
          <w:sz w:val="24"/>
          <w:szCs w:val="24"/>
        </w:rPr>
        <w:t xml:space="preserve">, на подвозе - </w:t>
      </w:r>
      <w:r w:rsidRPr="003A1250">
        <w:rPr>
          <w:rFonts w:ascii="Times New Roman" w:hAnsi="Times New Roman" w:cs="Times New Roman"/>
          <w:sz w:val="24"/>
          <w:szCs w:val="24"/>
        </w:rPr>
        <w:t>6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250" w:rsidRDefault="003A1250" w:rsidP="003A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Подвоз обучающихся филиала МАОУСШ с. Песь в д. Миголощи осуществляется  по маршруту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-п.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Pr="003A1250">
        <w:rPr>
          <w:rFonts w:ascii="Times New Roman" w:hAnsi="Times New Roman" w:cs="Times New Roman"/>
          <w:sz w:val="24"/>
          <w:szCs w:val="24"/>
        </w:rPr>
        <w:t>войная</w:t>
      </w:r>
      <w:proofErr w:type="gramEnd"/>
      <w:r w:rsidRPr="003A1250">
        <w:rPr>
          <w:rFonts w:ascii="Times New Roman" w:hAnsi="Times New Roman" w:cs="Times New Roman"/>
          <w:sz w:val="24"/>
          <w:szCs w:val="24"/>
        </w:rPr>
        <w:t xml:space="preserve"> - д. Мякишево - д. </w:t>
      </w:r>
      <w:proofErr w:type="spellStart"/>
      <w:r w:rsidRPr="003A1250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Гусево</w:t>
      </w:r>
      <w:proofErr w:type="spellEnd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. М</w:t>
      </w:r>
      <w:r w:rsidRPr="003A1250">
        <w:rPr>
          <w:rFonts w:ascii="Times New Roman" w:hAnsi="Times New Roman" w:cs="Times New Roman"/>
          <w:sz w:val="24"/>
          <w:szCs w:val="24"/>
        </w:rPr>
        <w:t>иголощи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5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A125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1250">
        <w:rPr>
          <w:rFonts w:ascii="Times New Roman" w:hAnsi="Times New Roman" w:cs="Times New Roman"/>
          <w:sz w:val="24"/>
          <w:szCs w:val="24"/>
        </w:rPr>
        <w:t>ершутино</w:t>
      </w:r>
      <w:proofErr w:type="spellEnd"/>
      <w:r w:rsidRPr="003A12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1250">
        <w:rPr>
          <w:rFonts w:ascii="Times New Roman" w:hAnsi="Times New Roman" w:cs="Times New Roman"/>
          <w:sz w:val="24"/>
          <w:szCs w:val="24"/>
        </w:rPr>
        <w:t>д.Спасово</w:t>
      </w:r>
      <w:proofErr w:type="spellEnd"/>
      <w:r w:rsidRPr="003A1250">
        <w:rPr>
          <w:rFonts w:ascii="Times New Roman" w:hAnsi="Times New Roman" w:cs="Times New Roman"/>
          <w:sz w:val="24"/>
          <w:szCs w:val="24"/>
        </w:rPr>
        <w:t>-д. Миголощи</w:t>
      </w:r>
      <w:r>
        <w:rPr>
          <w:rFonts w:ascii="Times New Roman" w:hAnsi="Times New Roman" w:cs="Times New Roman"/>
          <w:sz w:val="24"/>
          <w:szCs w:val="24"/>
        </w:rPr>
        <w:t xml:space="preserve"> автобусом </w:t>
      </w:r>
      <w:r w:rsidRPr="003A1250">
        <w:rPr>
          <w:rFonts w:ascii="Times New Roman" w:hAnsi="Times New Roman" w:cs="Times New Roman"/>
          <w:sz w:val="24"/>
          <w:szCs w:val="24"/>
        </w:rPr>
        <w:t>ПАЗ 32053-70</w:t>
      </w:r>
      <w:r w:rsidR="00E40C17">
        <w:rPr>
          <w:rFonts w:ascii="Times New Roman" w:hAnsi="Times New Roman" w:cs="Times New Roman"/>
          <w:sz w:val="24"/>
          <w:szCs w:val="24"/>
        </w:rPr>
        <w:t xml:space="preserve"> 2019 года выпуска</w:t>
      </w:r>
      <w:r>
        <w:rPr>
          <w:rFonts w:ascii="Times New Roman" w:hAnsi="Times New Roman" w:cs="Times New Roman"/>
          <w:sz w:val="24"/>
          <w:szCs w:val="24"/>
        </w:rPr>
        <w:t xml:space="preserve">, на подвозе </w:t>
      </w:r>
      <w:r w:rsidRPr="003A1250">
        <w:rPr>
          <w:rFonts w:ascii="Times New Roman" w:hAnsi="Times New Roman" w:cs="Times New Roman"/>
          <w:sz w:val="24"/>
          <w:szCs w:val="24"/>
        </w:rPr>
        <w:t>- 19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9D2" w:rsidRPr="003A1250" w:rsidRDefault="007F69D2" w:rsidP="003A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Обеспечены подвозом все 100% обучающихся от нуждающихся.</w:t>
      </w:r>
      <w:bookmarkStart w:id="0" w:name="_GoBack"/>
      <w:bookmarkEnd w:id="0"/>
    </w:p>
    <w:p w:rsidR="003A1250" w:rsidRPr="003A1250" w:rsidRDefault="003A1250" w:rsidP="003A125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1250" w:rsidRPr="003A1250" w:rsidSect="00967AD4">
      <w:pgSz w:w="11906" w:h="16838"/>
      <w:pgMar w:top="567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23E67C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>
    <w:nsid w:val="0DA80AB9"/>
    <w:multiLevelType w:val="hybridMultilevel"/>
    <w:tmpl w:val="46C0A838"/>
    <w:lvl w:ilvl="0" w:tplc="7C7864D8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E9E02DE"/>
    <w:multiLevelType w:val="hybridMultilevel"/>
    <w:tmpl w:val="4D4608B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66E02"/>
    <w:multiLevelType w:val="multilevel"/>
    <w:tmpl w:val="48D6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40D16AA"/>
    <w:multiLevelType w:val="hybridMultilevel"/>
    <w:tmpl w:val="C5DE5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440DC"/>
    <w:multiLevelType w:val="hybridMultilevel"/>
    <w:tmpl w:val="2BA84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2524F"/>
    <w:multiLevelType w:val="multilevel"/>
    <w:tmpl w:val="EB1E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75389"/>
    <w:multiLevelType w:val="multilevel"/>
    <w:tmpl w:val="EE1C647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cs="Wingdings" w:hint="default"/>
      </w:rPr>
    </w:lvl>
  </w:abstractNum>
  <w:abstractNum w:abstractNumId="12">
    <w:nsid w:val="52D63317"/>
    <w:multiLevelType w:val="hybridMultilevel"/>
    <w:tmpl w:val="7E0031CA"/>
    <w:lvl w:ilvl="0" w:tplc="500A0D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3D11"/>
    <w:multiLevelType w:val="hybridMultilevel"/>
    <w:tmpl w:val="A0BE3B08"/>
    <w:lvl w:ilvl="0" w:tplc="EB4E9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E373DA"/>
    <w:multiLevelType w:val="hybridMultilevel"/>
    <w:tmpl w:val="3606F4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7B"/>
    <w:rsid w:val="000678A3"/>
    <w:rsid w:val="000B590B"/>
    <w:rsid w:val="000E3C62"/>
    <w:rsid w:val="000E4B60"/>
    <w:rsid w:val="000F66EE"/>
    <w:rsid w:val="00107303"/>
    <w:rsid w:val="00145012"/>
    <w:rsid w:val="00151F74"/>
    <w:rsid w:val="00181B00"/>
    <w:rsid w:val="001B0382"/>
    <w:rsid w:val="001D072B"/>
    <w:rsid w:val="001D53A2"/>
    <w:rsid w:val="001E13EB"/>
    <w:rsid w:val="0022357B"/>
    <w:rsid w:val="00277028"/>
    <w:rsid w:val="0028255C"/>
    <w:rsid w:val="0028645A"/>
    <w:rsid w:val="002917CF"/>
    <w:rsid w:val="00294E76"/>
    <w:rsid w:val="00297129"/>
    <w:rsid w:val="002B24AA"/>
    <w:rsid w:val="002D03AF"/>
    <w:rsid w:val="00301A49"/>
    <w:rsid w:val="00310767"/>
    <w:rsid w:val="00315BC8"/>
    <w:rsid w:val="00316823"/>
    <w:rsid w:val="0032647E"/>
    <w:rsid w:val="00343807"/>
    <w:rsid w:val="00347C75"/>
    <w:rsid w:val="003827B3"/>
    <w:rsid w:val="00386915"/>
    <w:rsid w:val="003A1250"/>
    <w:rsid w:val="003A4A2F"/>
    <w:rsid w:val="003A583E"/>
    <w:rsid w:val="00421357"/>
    <w:rsid w:val="00421BE2"/>
    <w:rsid w:val="00431A43"/>
    <w:rsid w:val="00441193"/>
    <w:rsid w:val="004529B4"/>
    <w:rsid w:val="0045720D"/>
    <w:rsid w:val="00464CAC"/>
    <w:rsid w:val="00472CDB"/>
    <w:rsid w:val="004C4E55"/>
    <w:rsid w:val="004E4062"/>
    <w:rsid w:val="00514BC2"/>
    <w:rsid w:val="00543BDD"/>
    <w:rsid w:val="00546B18"/>
    <w:rsid w:val="00546D14"/>
    <w:rsid w:val="00557D75"/>
    <w:rsid w:val="00577AD0"/>
    <w:rsid w:val="00590418"/>
    <w:rsid w:val="005C6DC6"/>
    <w:rsid w:val="005D201B"/>
    <w:rsid w:val="005D42E5"/>
    <w:rsid w:val="005D4AF0"/>
    <w:rsid w:val="005E788B"/>
    <w:rsid w:val="005F0C06"/>
    <w:rsid w:val="005F6073"/>
    <w:rsid w:val="00606EBB"/>
    <w:rsid w:val="006120F2"/>
    <w:rsid w:val="00630E06"/>
    <w:rsid w:val="00691162"/>
    <w:rsid w:val="006975A2"/>
    <w:rsid w:val="00703B2B"/>
    <w:rsid w:val="0071798F"/>
    <w:rsid w:val="00730837"/>
    <w:rsid w:val="00733230"/>
    <w:rsid w:val="00757C85"/>
    <w:rsid w:val="007A2D59"/>
    <w:rsid w:val="007C43C6"/>
    <w:rsid w:val="007F69D2"/>
    <w:rsid w:val="00821F92"/>
    <w:rsid w:val="00834E32"/>
    <w:rsid w:val="008520C6"/>
    <w:rsid w:val="00872F2B"/>
    <w:rsid w:val="00880FED"/>
    <w:rsid w:val="00881A4E"/>
    <w:rsid w:val="00885DD0"/>
    <w:rsid w:val="008A7451"/>
    <w:rsid w:val="008C45DA"/>
    <w:rsid w:val="008D7F67"/>
    <w:rsid w:val="008E31CE"/>
    <w:rsid w:val="008E5786"/>
    <w:rsid w:val="008F495F"/>
    <w:rsid w:val="00906DBD"/>
    <w:rsid w:val="009342B1"/>
    <w:rsid w:val="0095012D"/>
    <w:rsid w:val="00967AD4"/>
    <w:rsid w:val="009A156F"/>
    <w:rsid w:val="009B4EE8"/>
    <w:rsid w:val="009C2960"/>
    <w:rsid w:val="00A04F33"/>
    <w:rsid w:val="00A20A93"/>
    <w:rsid w:val="00A74D48"/>
    <w:rsid w:val="00A81A09"/>
    <w:rsid w:val="00AA5851"/>
    <w:rsid w:val="00AC4881"/>
    <w:rsid w:val="00B03712"/>
    <w:rsid w:val="00B073EE"/>
    <w:rsid w:val="00B26075"/>
    <w:rsid w:val="00B82AB4"/>
    <w:rsid w:val="00B8303B"/>
    <w:rsid w:val="00B870E7"/>
    <w:rsid w:val="00B94989"/>
    <w:rsid w:val="00BA64DD"/>
    <w:rsid w:val="00BA6675"/>
    <w:rsid w:val="00BB275F"/>
    <w:rsid w:val="00BB2A23"/>
    <w:rsid w:val="00BB6EF3"/>
    <w:rsid w:val="00C10BD9"/>
    <w:rsid w:val="00C21205"/>
    <w:rsid w:val="00C234C5"/>
    <w:rsid w:val="00C73620"/>
    <w:rsid w:val="00C907E0"/>
    <w:rsid w:val="00C917B1"/>
    <w:rsid w:val="00C94DBC"/>
    <w:rsid w:val="00CB18E6"/>
    <w:rsid w:val="00CB2635"/>
    <w:rsid w:val="00CD46AB"/>
    <w:rsid w:val="00CD78FC"/>
    <w:rsid w:val="00CE0E19"/>
    <w:rsid w:val="00CF588C"/>
    <w:rsid w:val="00D17A24"/>
    <w:rsid w:val="00D352BB"/>
    <w:rsid w:val="00D36EEF"/>
    <w:rsid w:val="00D670BC"/>
    <w:rsid w:val="00D73C02"/>
    <w:rsid w:val="00D86F85"/>
    <w:rsid w:val="00DC270F"/>
    <w:rsid w:val="00DF6496"/>
    <w:rsid w:val="00E0166B"/>
    <w:rsid w:val="00E0438E"/>
    <w:rsid w:val="00E2140D"/>
    <w:rsid w:val="00E40C17"/>
    <w:rsid w:val="00E90728"/>
    <w:rsid w:val="00E957EF"/>
    <w:rsid w:val="00E97F03"/>
    <w:rsid w:val="00EC06DE"/>
    <w:rsid w:val="00EC3BA1"/>
    <w:rsid w:val="00ED5A0D"/>
    <w:rsid w:val="00EF30CC"/>
    <w:rsid w:val="00EF33E7"/>
    <w:rsid w:val="00F04142"/>
    <w:rsid w:val="00F30F41"/>
    <w:rsid w:val="00F31DA1"/>
    <w:rsid w:val="00F31FDA"/>
    <w:rsid w:val="00F543D9"/>
    <w:rsid w:val="00F72EA4"/>
    <w:rsid w:val="00FA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A1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CE0E1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3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0E1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22357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22357B"/>
    <w:rPr>
      <w:sz w:val="22"/>
      <w:szCs w:val="22"/>
      <w:lang w:val="ru-RU" w:eastAsia="ru-RU"/>
    </w:rPr>
  </w:style>
  <w:style w:type="paragraph" w:styleId="a5">
    <w:name w:val="No Spacing"/>
    <w:link w:val="a4"/>
    <w:uiPriority w:val="1"/>
    <w:qFormat/>
    <w:rsid w:val="0022357B"/>
    <w:rPr>
      <w:rFonts w:cs="Calibri"/>
    </w:rPr>
  </w:style>
  <w:style w:type="paragraph" w:styleId="a6">
    <w:name w:val="List Paragraph"/>
    <w:basedOn w:val="a"/>
    <w:uiPriority w:val="99"/>
    <w:qFormat/>
    <w:rsid w:val="00BA64DD"/>
    <w:pPr>
      <w:ind w:left="720"/>
    </w:pPr>
  </w:style>
  <w:style w:type="paragraph" w:styleId="a7">
    <w:name w:val="Body Text"/>
    <w:basedOn w:val="a"/>
    <w:link w:val="a8"/>
    <w:uiPriority w:val="99"/>
    <w:rsid w:val="00BA64DD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A64DD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957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rsid w:val="00881A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81A4E"/>
    <w:rPr>
      <w:sz w:val="16"/>
      <w:szCs w:val="16"/>
    </w:rPr>
  </w:style>
  <w:style w:type="paragraph" w:customStyle="1" w:styleId="Default">
    <w:name w:val="Default"/>
    <w:uiPriority w:val="99"/>
    <w:rsid w:val="00881A4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B24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757C85"/>
  </w:style>
  <w:style w:type="paragraph" w:styleId="ac">
    <w:name w:val="Title"/>
    <w:basedOn w:val="a"/>
    <w:next w:val="a"/>
    <w:link w:val="ad"/>
    <w:qFormat/>
    <w:locked/>
    <w:rsid w:val="000678A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0678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9">
    <w:name w:val="p9"/>
    <w:basedOn w:val="a"/>
    <w:rsid w:val="00EC3B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dropdown-user-name">
    <w:name w:val="dropdown-user-name"/>
    <w:basedOn w:val="a0"/>
    <w:rsid w:val="00F72EA4"/>
  </w:style>
  <w:style w:type="character" w:customStyle="1" w:styleId="dropdown-user-namefirst-letter">
    <w:name w:val="dropdown-user-name__first-letter"/>
    <w:basedOn w:val="a0"/>
    <w:rsid w:val="00F72EA4"/>
  </w:style>
  <w:style w:type="character" w:styleId="ae">
    <w:name w:val="Hyperlink"/>
    <w:basedOn w:val="a0"/>
    <w:uiPriority w:val="99"/>
    <w:unhideWhenUsed/>
    <w:rsid w:val="00F72EA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F72EA4"/>
  </w:style>
  <w:style w:type="character" w:styleId="af">
    <w:name w:val="FollowedHyperlink"/>
    <w:basedOn w:val="a0"/>
    <w:uiPriority w:val="99"/>
    <w:semiHidden/>
    <w:unhideWhenUsed/>
    <w:rsid w:val="00A74D48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A1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A1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CE0E1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3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0E1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22357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22357B"/>
    <w:rPr>
      <w:sz w:val="22"/>
      <w:szCs w:val="22"/>
      <w:lang w:val="ru-RU" w:eastAsia="ru-RU"/>
    </w:rPr>
  </w:style>
  <w:style w:type="paragraph" w:styleId="a5">
    <w:name w:val="No Spacing"/>
    <w:link w:val="a4"/>
    <w:uiPriority w:val="1"/>
    <w:qFormat/>
    <w:rsid w:val="0022357B"/>
    <w:rPr>
      <w:rFonts w:cs="Calibri"/>
    </w:rPr>
  </w:style>
  <w:style w:type="paragraph" w:styleId="a6">
    <w:name w:val="List Paragraph"/>
    <w:basedOn w:val="a"/>
    <w:uiPriority w:val="99"/>
    <w:qFormat/>
    <w:rsid w:val="00BA64DD"/>
    <w:pPr>
      <w:ind w:left="720"/>
    </w:pPr>
  </w:style>
  <w:style w:type="paragraph" w:styleId="a7">
    <w:name w:val="Body Text"/>
    <w:basedOn w:val="a"/>
    <w:link w:val="a8"/>
    <w:uiPriority w:val="99"/>
    <w:rsid w:val="00BA64DD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A64DD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957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rsid w:val="00881A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81A4E"/>
    <w:rPr>
      <w:sz w:val="16"/>
      <w:szCs w:val="16"/>
    </w:rPr>
  </w:style>
  <w:style w:type="paragraph" w:customStyle="1" w:styleId="Default">
    <w:name w:val="Default"/>
    <w:uiPriority w:val="99"/>
    <w:rsid w:val="00881A4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B24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757C85"/>
  </w:style>
  <w:style w:type="paragraph" w:styleId="ac">
    <w:name w:val="Title"/>
    <w:basedOn w:val="a"/>
    <w:next w:val="a"/>
    <w:link w:val="ad"/>
    <w:qFormat/>
    <w:locked/>
    <w:rsid w:val="000678A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0678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9">
    <w:name w:val="p9"/>
    <w:basedOn w:val="a"/>
    <w:rsid w:val="00EC3B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dropdown-user-name">
    <w:name w:val="dropdown-user-name"/>
    <w:basedOn w:val="a0"/>
    <w:rsid w:val="00F72EA4"/>
  </w:style>
  <w:style w:type="character" w:customStyle="1" w:styleId="dropdown-user-namefirst-letter">
    <w:name w:val="dropdown-user-name__first-letter"/>
    <w:basedOn w:val="a0"/>
    <w:rsid w:val="00F72EA4"/>
  </w:style>
  <w:style w:type="character" w:styleId="ae">
    <w:name w:val="Hyperlink"/>
    <w:basedOn w:val="a0"/>
    <w:uiPriority w:val="99"/>
    <w:unhideWhenUsed/>
    <w:rsid w:val="00F72EA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F72EA4"/>
  </w:style>
  <w:style w:type="character" w:styleId="af">
    <w:name w:val="FollowedHyperlink"/>
    <w:basedOn w:val="a0"/>
    <w:uiPriority w:val="99"/>
    <w:semiHidden/>
    <w:unhideWhenUsed/>
    <w:rsid w:val="00A74D48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A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I</vt:lpstr>
      <vt:lpstr>Информационная справка о МАОУСШ с.Песь</vt:lpstr>
    </vt:vector>
  </TitlesOfParts>
  <Company>Microsoft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</dc:creator>
  <cp:lastModifiedBy>User</cp:lastModifiedBy>
  <cp:revision>3</cp:revision>
  <cp:lastPrinted>2016-03-22T05:16:00Z</cp:lastPrinted>
  <dcterms:created xsi:type="dcterms:W3CDTF">2020-04-15T13:21:00Z</dcterms:created>
  <dcterms:modified xsi:type="dcterms:W3CDTF">2020-04-15T13:22:00Z</dcterms:modified>
</cp:coreProperties>
</file>